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_Toc27777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_Toc24131 </w:instrText>
          </w:r>
          <w:r>
            <w:rPr>
              <w:bCs/>
            </w:rPr>
            <w:fldChar w:fldCharType="separate"/>
          </w:r>
          <w:r>
            <w:rPr>
              <w:rFonts w:hint="eastAsia" w:ascii="Times New Roman" w:hAnsi="Times New Roman" w:eastAsia="楷体"/>
              <w:szCs w:val="24"/>
            </w:rPr>
            <w:t>股指：关注多IF空IM机会</w:t>
          </w:r>
          <w:r>
            <w:rPr>
              <w:bCs/>
            </w:rPr>
            <w:fldChar w:fldCharType="end"/>
          </w:r>
        </w:p>
        <w:p>
          <w:pPr>
            <w:pStyle w:val="59"/>
            <w:tabs>
              <w:tab w:val="right" w:leader="dot" w:pos="8306"/>
            </w:tabs>
          </w:pPr>
          <w:r>
            <w:rPr>
              <w:bCs/>
            </w:rPr>
            <w:fldChar w:fldCharType="begin"/>
          </w:r>
          <w:r>
            <w:rPr>
              <w:bCs/>
            </w:rPr>
            <w:instrText xml:space="preserve"> HYPERLINK \l _Toc13758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_Toc24569 </w:instrText>
          </w:r>
          <w:r>
            <w:rPr>
              <w:bCs/>
            </w:rPr>
            <w:fldChar w:fldCharType="separate"/>
          </w:r>
          <w:r>
            <w:rPr>
              <w:rFonts w:hint="eastAsia" w:ascii="Times New Roman" w:hAnsi="Times New Roman" w:eastAsia="楷体"/>
              <w:szCs w:val="24"/>
            </w:rPr>
            <w:t>贵金属：黄金波动率低位运行，贵金属价格小幅上涨</w:t>
          </w:r>
          <w:r>
            <w:rPr>
              <w:bCs/>
            </w:rPr>
            <w:fldChar w:fldCharType="end"/>
          </w:r>
        </w:p>
        <w:p>
          <w:pPr>
            <w:pStyle w:val="59"/>
            <w:tabs>
              <w:tab w:val="right" w:leader="dot" w:pos="8306"/>
            </w:tabs>
          </w:pPr>
          <w:r>
            <w:rPr>
              <w:bCs/>
            </w:rPr>
            <w:fldChar w:fldCharType="begin"/>
          </w:r>
          <w:r>
            <w:rPr>
              <w:bCs/>
            </w:rPr>
            <w:instrText xml:space="preserve"> HYPERLINK \l _Toc27249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_Toc7680 </w:instrText>
          </w:r>
          <w:r>
            <w:rPr>
              <w:bCs/>
            </w:rPr>
            <w:fldChar w:fldCharType="separate"/>
          </w:r>
          <w:r>
            <w:rPr>
              <w:rFonts w:hint="eastAsia" w:ascii="楷体" w:hAnsi="楷体" w:eastAsia="楷体"/>
              <w:szCs w:val="24"/>
            </w:rPr>
            <w:t>碳酸锂：新能源车零售环比正向增长，期价止跌小幅反弹</w:t>
          </w:r>
          <w:r>
            <w:rPr>
              <w:bCs/>
            </w:rPr>
            <w:fldChar w:fldCharType="end"/>
          </w:r>
        </w:p>
        <w:p>
          <w:pPr>
            <w:pStyle w:val="74"/>
            <w:tabs>
              <w:tab w:val="right" w:leader="dot" w:pos="8306"/>
            </w:tabs>
          </w:pPr>
          <w:r>
            <w:rPr>
              <w:bCs/>
            </w:rPr>
            <w:fldChar w:fldCharType="begin"/>
          </w:r>
          <w:r>
            <w:rPr>
              <w:bCs/>
            </w:rPr>
            <w:instrText xml:space="preserve"> HYPERLINK \l _Toc32547 </w:instrText>
          </w:r>
          <w:r>
            <w:rPr>
              <w:bCs/>
            </w:rPr>
            <w:fldChar w:fldCharType="separate"/>
          </w:r>
          <w:r>
            <w:rPr>
              <w:rFonts w:hint="eastAsia" w:ascii="楷体" w:hAnsi="楷体" w:eastAsia="楷体"/>
              <w:szCs w:val="24"/>
            </w:rPr>
            <w:t>铜：短期价格高位僵持，关注CSPT会议</w:t>
          </w:r>
          <w:r>
            <w:rPr>
              <w:bCs/>
            </w:rPr>
            <w:fldChar w:fldCharType="end"/>
          </w:r>
        </w:p>
        <w:p>
          <w:pPr>
            <w:pStyle w:val="74"/>
            <w:tabs>
              <w:tab w:val="right" w:leader="dot" w:pos="8306"/>
            </w:tabs>
          </w:pPr>
          <w:r>
            <w:rPr>
              <w:bCs/>
            </w:rPr>
            <w:fldChar w:fldCharType="begin"/>
          </w:r>
          <w:r>
            <w:rPr>
              <w:bCs/>
            </w:rPr>
            <w:instrText xml:space="preserve"> HYPERLINK \l _Toc19002 </w:instrText>
          </w:r>
          <w:r>
            <w:rPr>
              <w:bCs/>
            </w:rPr>
            <w:fldChar w:fldCharType="separate"/>
          </w:r>
          <w:r>
            <w:rPr>
              <w:rFonts w:hint="eastAsia" w:ascii="楷体" w:hAnsi="楷体" w:eastAsia="楷体"/>
              <w:szCs w:val="24"/>
            </w:rPr>
            <w:t>铝：库存累积减弱价格上行动力，趋势上维持偏强判断</w:t>
          </w:r>
          <w:r>
            <w:rPr>
              <w:bCs/>
            </w:rPr>
            <w:fldChar w:fldCharType="end"/>
          </w:r>
        </w:p>
        <w:p>
          <w:pPr>
            <w:pStyle w:val="74"/>
            <w:tabs>
              <w:tab w:val="right" w:leader="dot" w:pos="8306"/>
            </w:tabs>
          </w:pPr>
          <w:r>
            <w:rPr>
              <w:bCs/>
            </w:rPr>
            <w:fldChar w:fldCharType="begin"/>
          </w:r>
          <w:r>
            <w:rPr>
              <w:bCs/>
            </w:rPr>
            <w:instrText xml:space="preserve"> HYPERLINK \l _Toc14242 </w:instrText>
          </w:r>
          <w:r>
            <w:rPr>
              <w:bCs/>
            </w:rPr>
            <w:fldChar w:fldCharType="separate"/>
          </w:r>
          <w:r>
            <w:rPr>
              <w:rFonts w:hint="eastAsia" w:ascii="楷体" w:hAnsi="楷体" w:eastAsia="楷体"/>
              <w:szCs w:val="24"/>
            </w:rPr>
            <w:t>锌：锌价走弱探底，建议观望</w:t>
          </w:r>
          <w:r>
            <w:rPr>
              <w:bCs/>
            </w:rPr>
            <w:fldChar w:fldCharType="end"/>
          </w:r>
        </w:p>
        <w:p>
          <w:pPr>
            <w:pStyle w:val="74"/>
            <w:tabs>
              <w:tab w:val="right" w:leader="dot" w:pos="8306"/>
            </w:tabs>
          </w:pPr>
          <w:r>
            <w:rPr>
              <w:bCs/>
            </w:rPr>
            <w:fldChar w:fldCharType="begin"/>
          </w:r>
          <w:r>
            <w:rPr>
              <w:bCs/>
            </w:rPr>
            <w:instrText xml:space="preserve"> HYPERLINK \l _Toc29905 </w:instrText>
          </w:r>
          <w:r>
            <w:rPr>
              <w:bCs/>
            </w:rPr>
            <w:fldChar w:fldCharType="separate"/>
          </w:r>
          <w:r>
            <w:rPr>
              <w:rFonts w:hint="eastAsia" w:ascii="楷体" w:hAnsi="楷体" w:eastAsia="楷体"/>
              <w:szCs w:val="24"/>
            </w:rPr>
            <w:t>镍：溢价回吐，预计震荡偏弱运行</w:t>
          </w:r>
          <w:r>
            <w:rPr>
              <w:bCs/>
            </w:rPr>
            <w:fldChar w:fldCharType="end"/>
          </w:r>
        </w:p>
        <w:p>
          <w:pPr>
            <w:pStyle w:val="74"/>
            <w:tabs>
              <w:tab w:val="right" w:leader="dot" w:pos="8306"/>
            </w:tabs>
          </w:pPr>
          <w:r>
            <w:rPr>
              <w:bCs/>
            </w:rPr>
            <w:fldChar w:fldCharType="begin"/>
          </w:r>
          <w:r>
            <w:rPr>
              <w:bCs/>
            </w:rPr>
            <w:instrText xml:space="preserve"> HYPERLINK \l _Toc6334 </w:instrText>
          </w:r>
          <w:r>
            <w:rPr>
              <w:bCs/>
            </w:rPr>
            <w:fldChar w:fldCharType="separate"/>
          </w:r>
          <w:r>
            <w:rPr>
              <w:rFonts w:hint="eastAsia" w:ascii="楷体" w:hAnsi="楷体" w:eastAsia="楷体"/>
              <w:szCs w:val="24"/>
            </w:rPr>
            <w:t>不锈钢：基本面偏弱，压制不锈钢价格</w:t>
          </w:r>
          <w:r>
            <w:rPr>
              <w:bCs/>
            </w:rPr>
            <w:fldChar w:fldCharType="end"/>
          </w:r>
        </w:p>
        <w:p>
          <w:pPr>
            <w:pStyle w:val="74"/>
            <w:tabs>
              <w:tab w:val="right" w:leader="dot" w:pos="8306"/>
            </w:tabs>
          </w:pPr>
          <w:r>
            <w:rPr>
              <w:bCs/>
            </w:rPr>
            <w:fldChar w:fldCharType="begin"/>
          </w:r>
          <w:r>
            <w:rPr>
              <w:bCs/>
            </w:rPr>
            <w:instrText xml:space="preserve"> HYPERLINK \l _Toc6008 </w:instrText>
          </w:r>
          <w:r>
            <w:rPr>
              <w:bCs/>
            </w:rPr>
            <w:fldChar w:fldCharType="separate"/>
          </w:r>
          <w:r>
            <w:rPr>
              <w:rFonts w:hint="eastAsia" w:ascii="楷体" w:hAnsi="楷体" w:eastAsia="楷体"/>
              <w:szCs w:val="24"/>
            </w:rPr>
            <w:t>工业硅：基本面走弱预期下，盘面或维持偏弱运行</w:t>
          </w:r>
          <w:r>
            <w:rPr>
              <w:bCs/>
            </w:rPr>
            <w:fldChar w:fldCharType="end"/>
          </w:r>
        </w:p>
        <w:p>
          <w:pPr>
            <w:pStyle w:val="59"/>
            <w:tabs>
              <w:tab w:val="right" w:leader="dot" w:pos="8306"/>
            </w:tabs>
          </w:pPr>
          <w:r>
            <w:rPr>
              <w:bCs/>
            </w:rPr>
            <w:fldChar w:fldCharType="begin"/>
          </w:r>
          <w:r>
            <w:rPr>
              <w:bCs/>
            </w:rPr>
            <w:instrText xml:space="preserve"> HYPERLINK \l _Toc9463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_Toc17376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短线涨幅过大叠加泰国原料价格下调，橡胶短期或回调整理</w:t>
          </w:r>
          <w:r>
            <w:rPr>
              <w:bCs/>
            </w:rPr>
            <w:fldChar w:fldCharType="end"/>
          </w:r>
        </w:p>
        <w:p>
          <w:pPr>
            <w:pStyle w:val="74"/>
            <w:tabs>
              <w:tab w:val="right" w:leader="dot" w:pos="8306"/>
            </w:tabs>
          </w:pPr>
          <w:r>
            <w:rPr>
              <w:bCs/>
            </w:rPr>
            <w:fldChar w:fldCharType="begin"/>
          </w:r>
          <w:r>
            <w:rPr>
              <w:bCs/>
            </w:rPr>
            <w:instrText xml:space="preserve"> HYPERLINK \l _Toc9128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_Toc22204 </w:instrText>
          </w:r>
          <w:r>
            <w:rPr>
              <w:bCs/>
            </w:rPr>
            <w:fldChar w:fldCharType="separate"/>
          </w:r>
          <w:r>
            <w:rPr>
              <w:rFonts w:hint="eastAsia" w:ascii="楷体" w:hAnsi="楷体" w:eastAsia="楷体"/>
              <w:szCs w:val="24"/>
            </w:rPr>
            <w:t>玻璃：产业情绪悲观，期现持续负反馈</w:t>
          </w:r>
          <w:r>
            <w:rPr>
              <w:bCs/>
            </w:rPr>
            <w:fldChar w:fldCharType="end"/>
          </w:r>
        </w:p>
        <w:p>
          <w:pPr>
            <w:pStyle w:val="74"/>
            <w:tabs>
              <w:tab w:val="right" w:leader="dot" w:pos="8306"/>
            </w:tabs>
          </w:pPr>
          <w:r>
            <w:rPr>
              <w:bCs/>
            </w:rPr>
            <w:fldChar w:fldCharType="begin"/>
          </w:r>
          <w:r>
            <w:rPr>
              <w:bCs/>
            </w:rPr>
            <w:instrText xml:space="preserve"> HYPERLINK \l _Toc28268 </w:instrText>
          </w:r>
          <w:r>
            <w:rPr>
              <w:bCs/>
            </w:rPr>
            <w:fldChar w:fldCharType="separate"/>
          </w:r>
          <w:r>
            <w:rPr>
              <w:rFonts w:hint="eastAsia" w:ascii="楷体" w:hAnsi="楷体" w:eastAsia="楷体"/>
              <w:szCs w:val="24"/>
            </w:rPr>
            <w:t>纯碱：现货降价预期浓厚，库存加速累库</w:t>
          </w:r>
          <w:r>
            <w:rPr>
              <w:bCs/>
            </w:rPr>
            <w:fldChar w:fldCharType="end"/>
          </w:r>
        </w:p>
        <w:p>
          <w:pPr>
            <w:pStyle w:val="74"/>
            <w:tabs>
              <w:tab w:val="right" w:leader="dot" w:pos="8306"/>
            </w:tabs>
          </w:pPr>
          <w:r>
            <w:rPr>
              <w:bCs/>
            </w:rPr>
            <w:fldChar w:fldCharType="begin"/>
          </w:r>
          <w:r>
            <w:rPr>
              <w:bCs/>
            </w:rPr>
            <w:instrText xml:space="preserve"> HYPERLINK \l _Toc23562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_Toc24275 </w:instrText>
          </w:r>
          <w:r>
            <w:rPr>
              <w:bCs/>
            </w:rPr>
            <w:fldChar w:fldCharType="separate"/>
          </w:r>
          <w:r>
            <w:rPr>
              <w:rFonts w:hint="eastAsia" w:ascii="Times New Roman" w:hAnsi="Times New Roman" w:eastAsia="楷体"/>
              <w:szCs w:val="24"/>
            </w:rPr>
            <w:t>乙二醇：到港增多持续累库  短期价格震荡偏弱</w:t>
          </w:r>
          <w:r>
            <w:rPr>
              <w:bCs/>
            </w:rPr>
            <w:fldChar w:fldCharType="end"/>
          </w:r>
        </w:p>
        <w:p>
          <w:pPr>
            <w:pStyle w:val="59"/>
            <w:tabs>
              <w:tab w:val="right" w:leader="dot" w:pos="8306"/>
            </w:tabs>
          </w:pPr>
          <w:r>
            <w:rPr>
              <w:bCs/>
            </w:rPr>
            <w:fldChar w:fldCharType="begin"/>
          </w:r>
          <w:r>
            <w:rPr>
              <w:bCs/>
            </w:rPr>
            <w:instrText xml:space="preserve"> HYPERLINK \l _Toc30331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_Toc1702 </w:instrText>
          </w:r>
          <w:r>
            <w:rPr>
              <w:bCs/>
            </w:rPr>
            <w:fldChar w:fldCharType="separate"/>
          </w:r>
          <w:r>
            <w:rPr>
              <w:rFonts w:hint="eastAsia" w:ascii="楷体" w:hAnsi="楷体" w:eastAsia="楷体"/>
              <w:bCs/>
            </w:rPr>
            <w:t>玉米与淀粉：</w:t>
          </w:r>
          <w:r>
            <w:rPr>
              <w:rFonts w:hint="eastAsia" w:ascii="楷体" w:hAnsi="楷体" w:eastAsia="楷体"/>
            </w:rPr>
            <w:t>继续关注现货走势</w:t>
          </w:r>
          <w:r>
            <w:rPr>
              <w:bCs/>
            </w:rPr>
            <w:fldChar w:fldCharType="end"/>
          </w:r>
        </w:p>
        <w:p>
          <w:pPr>
            <w:pStyle w:val="74"/>
            <w:tabs>
              <w:tab w:val="right" w:leader="dot" w:pos="8306"/>
            </w:tabs>
          </w:pPr>
          <w:r>
            <w:rPr>
              <w:bCs/>
            </w:rPr>
            <w:fldChar w:fldCharType="begin"/>
          </w:r>
          <w:r>
            <w:rPr>
              <w:bCs/>
            </w:rPr>
            <w:instrText xml:space="preserve"> HYPERLINK \l _Toc27434 </w:instrText>
          </w:r>
          <w:r>
            <w:rPr>
              <w:bCs/>
            </w:rPr>
            <w:fldChar w:fldCharType="separate"/>
          </w:r>
          <w:r>
            <w:rPr>
              <w:rFonts w:hint="eastAsia" w:ascii="楷体" w:hAnsi="楷体" w:eastAsia="楷体"/>
              <w:bCs/>
            </w:rPr>
            <w:t>畜禽养殖：生猪期价多有回落</w:t>
          </w:r>
          <w:r>
            <w:rPr>
              <w:bCs/>
            </w:rPr>
            <w:fldChar w:fldCharType="end"/>
          </w:r>
        </w:p>
        <w:p>
          <w:pPr>
            <w:pStyle w:val="74"/>
            <w:tabs>
              <w:tab w:val="right" w:leader="dot" w:pos="8306"/>
            </w:tabs>
          </w:pPr>
          <w:r>
            <w:rPr>
              <w:bCs/>
            </w:rPr>
            <w:fldChar w:fldCharType="begin"/>
          </w:r>
          <w:r>
            <w:rPr>
              <w:bCs/>
            </w:rPr>
            <w:instrText xml:space="preserve"> HYPERLINK \l _Toc28481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_Toc15366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_Toc16591 </w:instrText>
          </w:r>
          <w:r>
            <w:rPr>
              <w:bCs/>
            </w:rPr>
            <w:fldChar w:fldCharType="separate"/>
          </w:r>
          <w:r>
            <w:rPr>
              <w:rFonts w:hint="eastAsia" w:ascii="Times New Roman" w:hAnsi="Times New Roman" w:eastAsia="楷体"/>
              <w:szCs w:val="24"/>
            </w:rPr>
            <w:t>集运指数（欧线）：安理会通过加沙停火协议，EC上方承压</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777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24131"/>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昨日尾盘市场加速调整，沪指下穿144线并破3000点，收于日内最低，技术面承压。</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随着市场逐步进入业绩披露窗口，资金关注焦点或重回基本面验证，市场风格也出现一定转向迹象，关注多IF空IM机会。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3758"/>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4569"/>
      <w:r>
        <w:rPr>
          <w:rFonts w:hint="eastAsia" w:ascii="Times New Roman" w:hAnsi="Times New Roman" w:eastAsia="楷体"/>
          <w:b/>
          <w:color w:val="000000" w:themeColor="text1"/>
          <w:sz w:val="24"/>
          <w:szCs w:val="24"/>
          <w14:textFill>
            <w14:solidFill>
              <w14:schemeClr w14:val="tx1"/>
            </w14:solidFill>
          </w14:textFill>
        </w:rPr>
        <w:t>贵金属：黄金波动率低位运行，贵金属价格小幅上涨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0.19%至517.50元/克，沪银涨0.25%至6369元/千克。CME黄金波动率回落至12.45，低位运行。欧元区3月消费者信心指数终值-14.9，预期及初值为-14.9，2月终值-15.5。美联储沃勒表示，最近的经济数据证明应该推迟或减少今年降息次数，强劲的经济和招聘数据使美联储有时间来继续等待，直到对通胀向2%目标回落更有信心。此前美联储理事库克讲话称，谨慎地逐步放松政策可以确保通胀可持续回归2%，同时努力维持就业市场强劲。周内关注美联储官员公开讲话，以及周五即将公布的PCE通胀数据，美联储降息预期升温，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_Toc20891"/>
      <w:bookmarkStart w:id="12" w:name="金属"/>
      <w:bookmarkStart w:id="13" w:name="_Toc27249"/>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7680"/>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碳酸锂：新能源车零售环比正向增长，期价止跌小幅反弹</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盘初下跌至约10.5万元/吨，接近60日均线支撑，午后小幅反弹收复跌势，07合约收涨0.51%至108400元/吨。3月26日雅保锂辉石招标最终价9372元/吨，含税自提，品位5.77%，对应碳酸锂成本约11万元/吨。据乘联会数据，3月1-24日，国内新能源车市场零售49万辆，同比去年同期增长39%，较上月同期增长84%，今年以来累计零售155万辆，同比增长38%；3月累计零售的新能源车渗透率47%，纯电环比有所改善。生产企业从前期检修中陆续恢复，矿石及碳酸锂进口量较大，下游以刚需采购为主，现货供应相对充足，终端需求回暖。短期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32547"/>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短期价格高位僵持，关注CSPT会议</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(1)库存：3月27日，SHFE仓单库存217461吨，增1995吨；LME仓单库存113100吨，减4300吨。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(2)精废价差：3月27日，Mysteel精废价差1796，收窄98。目前价差在合理价差1417之上。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隔夜联储官员沃勒发表偏鹰派言论，他指出在当前经济形势下“仍无需急于”降息，美联储可能需要维持当前利率目标的时间比预期更长，美元指数延续近期强势。产业面，国内库存高位，现货保持较大贴水，市场关注本周四的CSPT会议，是否会带来更多中国冶炼厂减产相关消息。短期价格高位僵持，上下幅度均有限，主波动区间参考71500-73000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19002"/>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库存累积减弱价格上行动力，趋势上维持偏强判断</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宏观情绪持续博弈美联储降息节奏，基本面上看，铝土矿产量减少，氧化铝价格坚挺，成本端提供较强支撑。供应端整体保持稳定，前有部分地 区因停电及技改小幅减产，近期云南地区有消息传出计划复产52万吨，但因近期雨水补充有限旱情明显，预计复产计划打折或拖延。下游需 求消费在节后缓慢修复，进入金三银四仍有旺季消费带动效应，库存上看，铝棒库存去库，铸锭累库，市场现货交易贴水，价格上行至19600后动力不足后再度回落，整体价格走势趋势偏强，建议逢低轻仓试多。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4242"/>
      <w:r>
        <w:rPr>
          <w:rFonts w:hint="eastAsia" w:ascii="楷体" w:hAnsi="楷体" w:eastAsia="楷体"/>
          <w:b/>
          <w:color w:val="000000" w:themeColor="text1"/>
          <w:sz w:val="24"/>
          <w:szCs w:val="24"/>
          <w14:textFill>
            <w14:solidFill>
              <w14:schemeClr w14:val="tx1"/>
            </w14:solidFill>
          </w14:textFill>
        </w:rPr>
        <w:t>锌：锌价走弱探底，建议观望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扰动多变，海外博弈联储降息，国内持续释放政策利好信号。海外矿山减产增多，精炼锌受上游矿端压制影响预期供给收缩，精矿加工费负反馈，冶炼厂生产维持亏损，海外锌企有减停产消息，镀锌开工环比上行，国内需求有所回升，库存累库但绝对库存水平仍偏低，锌价快速下行下穿60日均线，行情波动较大，建议先观望盘面情绪走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9905"/>
      <w:r>
        <w:rPr>
          <w:rFonts w:hint="eastAsia" w:ascii="楷体" w:hAnsi="楷体" w:eastAsia="楷体"/>
          <w:b/>
          <w:color w:val="000000" w:themeColor="text1"/>
          <w:sz w:val="24"/>
          <w:szCs w:val="24"/>
          <w14:textFill>
            <w14:solidFill>
              <w14:schemeClr w14:val="tx1"/>
            </w14:solidFill>
          </w14:textFill>
        </w:rPr>
        <w:t>镍：溢价回吐，预计震荡偏弱运行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日镍价从14万/吨上方回落至13万/吨附近，其原因主要在于短期利多出尽，印尼镍矿RKAB扰动及前期宏观利好情绪对盘面的影响逐渐消散，镍价交易逻辑向基本面回归。成本方面，短期MHP及硫酸镍仍将处于阶段性供应紧张状态，因此预计短期价格持稳，电积镍成本支撑犹存。需求方面，受宏观政策提振，3月新能源汽车市场有所回暖，但实际对镍的需求改善程度较有限；不锈钢市场的需求表现不佳，4月或有减产可能。中长期来看，镍市仍处于供应显著过剩格局。综合而言，虽短期成本支撑犹存，但印尼镍矿RKAB审批将继续加快，印尼镍矿供应不确定性为镍带来的溢价将逐渐消退，加上供应过剩格局持续性施加压力，预计短期镍价偏弱震荡运行，下方支撑可参考12.5-12.6万元/吨。</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6334"/>
      <w:r>
        <w:rPr>
          <w:rFonts w:hint="eastAsia" w:ascii="楷体" w:hAnsi="楷体" w:eastAsia="楷体"/>
          <w:b/>
          <w:color w:val="000000" w:themeColor="text1"/>
          <w:sz w:val="24"/>
          <w:szCs w:val="24"/>
          <w14:textFill>
            <w14:solidFill>
              <w14:schemeClr w14:val="tx1"/>
            </w14:solidFill>
          </w14:textFill>
        </w:rPr>
        <w:t>不锈钢：基本面偏弱，压制不锈钢价格</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矿端，印尼镍矿RKAB审批进度加快，为利空因素。成本端，近期高碳铬铁价格稳中偏强运行，但镍铁价格偏弱运行，据Mysteel调研，本周华南某钢厂采购高镍铁，最新成交先后有940和930元/镍（到厂含税），成交量分别均有数千吨，四月底交期，由于镍矿资源偏紧问题将逐步缓解，加上成交偏弱，镍铁价格存在继续下跌空间，不锈钢成本支撑减弱。需求端，下游消费不振，市场成交多以刚需采购为主，对不锈钢价格带来明显制约。供应端，3月不锈钢厂排产较高，仓单库存增至14.4万吨，刷新历史新高，体现不锈钢供应压力。综合而言，印尼镍矿RKAB审批进度明显加快，加上成本支撑趋弱、需求不佳带来压制、库存压力明显，预计短期不锈钢价格偏弱震荡为主，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6008"/>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基本面走弱预期下，盘面或维持偏弱运行</w:t>
      </w:r>
      <w:bookmarkEnd w:id="27"/>
    </w:p>
    <w:p>
      <w:pPr>
        <w:ind w:left="630" w:leftChars="300"/>
        <w:rPr>
          <w:rFonts w:ascii="楷体" w:hAnsi="楷体" w:eastAsia="楷体"/>
          <w:sz w:val="24"/>
          <w:szCs w:val="24"/>
        </w:rPr>
      </w:pPr>
      <w:r>
        <w:rPr>
          <w:rFonts w:hint="eastAsia" w:ascii="楷体" w:hAnsi="楷体" w:eastAsia="楷体"/>
          <w:sz w:val="24"/>
          <w:szCs w:val="24"/>
        </w:rPr>
        <w:t>3月27日，Si2405主力合约延续下行走势，收盘价12165元/吨，较上一收盘价涨跌幅-1.46%。从供应端来看，当前北方开工率维持高位，南方硅企有增有减，整体供应有所增加。从需求端来看，核心需求多晶硅开工率暂未发生较大变化，由于其下游采购有所下降，使得近期多晶硅库存处于持续累库，据SMM数据，库存已突破10万吨。整体而言，当前基本面存在走弱预期，使得近期盘面承压下行，后续要重点关注库存去化情况，昨日期货仓单出现一定程度注销，但持续性仍有待验证，在库存压力未出现大幅缓解之前，预计盘面或仍将偏弱运行。策略上，建议谨慎资金可以暂时观望，激进资金可维持逢高做空思路。</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9463"/>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7376"/>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短线涨幅过大叠加泰国原料价格下调，橡胶短期或回调整理</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在未出现新的强利多因素提振下，天胶短期或延续回调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9128"/>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偏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2204"/>
      <w:r>
        <w:rPr>
          <w:rFonts w:hint="eastAsia" w:ascii="楷体" w:hAnsi="楷体" w:eastAsia="楷体"/>
          <w:b/>
          <w:color w:val="000000" w:themeColor="text1"/>
          <w:sz w:val="24"/>
          <w:szCs w:val="24"/>
          <w14:textFill>
            <w14:solidFill>
              <w14:schemeClr w14:val="tx1"/>
            </w14:solidFill>
          </w14:textFill>
        </w:rPr>
        <w:t>玻璃：产业情绪悲观，期现持续负反馈</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27日报道：今日浮法玻璃现货价格1786元/吨，较上一交易日-5元/吨。供给上，截至2024年3月21日，全国浮法玻璃日产量为17.65万吨，比14日+0.63%。库存上，截止到20240321，全国浮法玻璃样本企业总库存6361.4万重箱，环比+83.1万重箱，环比+1.32%，周末产销再度走弱，需求疲软。1-3月玻璃产线整体仍处于复产状态，供给回到历史绝对高位，需求端深加工企业消化速度不及供给增速，现货下行，基差收敛，短期情绪依旧处于期现负反馈的格局中，目前期价已经打到天然气企业成本线以下，在现货没有稳价的情况下，不排除进一步向下测试燃煤企业成本支撑。市场短期情绪偏空，拐点可能要看到供给端出现冷修或者现货端挺价。</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8268"/>
      <w:r>
        <w:rPr>
          <w:rFonts w:hint="eastAsia" w:ascii="楷体" w:hAnsi="楷体" w:eastAsia="楷体"/>
          <w:b/>
          <w:color w:val="000000" w:themeColor="text1"/>
          <w:sz w:val="24"/>
          <w:szCs w:val="24"/>
          <w14:textFill>
            <w14:solidFill>
              <w14:schemeClr w14:val="tx1"/>
            </w14:solidFill>
          </w14:textFill>
        </w:rPr>
        <w:t>纯碱：现货降价预期浓厚，库存加速累库</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今日纯碱现货端稳价，但华中、华北重碱成交价格阴跌50左右，在1850-1900元/吨附近有成交；轻碱补库需求走弱，刚需为主。从供给端来看，隆众资讯3月21日报道：纯碱周产量73.24万吨，跌幅0.10%，变化不大，周内青海地区碱厂提负荷，金山五期短停，预计周产量72-74万吨附近窄幅波动。从库存上看，截止到2024年3月25日，本周国内纯碱厂家总库存82.39万吨，环比上周四涨3.60万吨，涨幅4.57%，，周四预计进一步累库。需求上，周内纯碱待发订单下降到11天左右，排单到月底，新订单接收不温不火，社会库存窄幅增加。消息面上，周内金山化工短停3-5天，大约影响2-3w吨周产量，盘面近强远弱，近月合约走交割逻辑，短期在稳价影响下偏强，氨碱法成本附近震荡；远月09合约移仓为主力，累库预期下，期价继续下移，后市库存压力凸显。</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23562"/>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成本端原油及PX方面，EIA库存报告原油累库，短线油价回落。本周PTA装置负荷下调，英力士110万吨恢复，福海创450万吨PTA装置停车检修，至3.21 PTA装置负荷降至78.1%（-2.8%）。后续仍有恒力惠州、逸盛新材料等装置检修。新增产能投产方面，台化150万吨PTA新装置将于3月底投产。聚酯检修装置仍在开启恢复过程中，同时也有个别装置检修。本周聚酯检修装置继续恢复，截至3.21，初步核算国内大陆地区聚酯负荷在90.7%附近。终端来看，江浙终端开工高位维持。综合来看，近期PTA部分装置开启检修，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24275"/>
      <w:r>
        <w:rPr>
          <w:rFonts w:hint="eastAsia" w:ascii="Times New Roman" w:hAnsi="Times New Roman" w:eastAsia="楷体"/>
          <w:b/>
          <w:color w:val="000000" w:themeColor="text1"/>
          <w:sz w:val="24"/>
          <w:szCs w:val="24"/>
          <w14:textFill>
            <w14:solidFill>
              <w14:schemeClr w14:val="tx1"/>
            </w14:solidFill>
          </w14:textFill>
        </w:rPr>
        <w:t>乙二醇：到港增多持续累库  短期价格震荡偏弱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3.25华东主港地区MEG港口库存约91.1万吨附近，环比上期累库5万吨。至3月21日，中国大陆地区乙二醇整体开工负荷在63.98%（-3.43%），镇海炼化、中科炼化停车检修。其中草酸催化加氢法（合成气）制乙二醇开工负荷在56.09%（-0.3%），煤化工装置开工率小幅下滑。 截至3月21日，国内大陆地区聚酯负荷在90.7%（+0.6%），聚酯开工维持。但聚酯工厂采购积极性不高，发货量持续下滑，港口去库困难。终端来看，江浙终端开工继续冲高，截止3.21江浙下游加弹、织造、印染负荷分别在94%（+1%）、83%（+1%）、87%(+0%)。综合来看，市场已经提前交易3-4月前期装置检修利好，近期乙二醇进口到小幅增加及部分煤化工装置检修推迟，3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30331"/>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170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继续关注现货走势</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这种情况类似于2019年，那么中期逻辑的关键在于国内玉米是否存在产需缺口，短期则需要重点留意国家政策和现货供需博弈的发展。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价差与盘面生产利润短期或带来一定支撑。综上所述，我们倾向于认为淀粉-玉米价差或趋于区间震荡，方向尚不明朗。综上所述，单边维持谨慎看多观点，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27434"/>
      <w:r>
        <w:rPr>
          <w:rFonts w:hint="eastAsia" w:ascii="楷体" w:hAnsi="楷体" w:eastAsia="楷体"/>
          <w:b/>
          <w:bCs/>
          <w:color w:val="000000" w:themeColor="text1"/>
          <w14:textFill>
            <w14:solidFill>
              <w14:schemeClr w14:val="tx1"/>
            </w14:solidFill>
          </w14:textFill>
        </w:rPr>
        <w:t>畜禽养殖：生猪期价多有回落</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8481"/>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15366"/>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16591"/>
      <w:r>
        <w:rPr>
          <w:rFonts w:hint="eastAsia" w:ascii="Times New Roman" w:hAnsi="Times New Roman" w:eastAsia="楷体"/>
          <w:b/>
          <w:color w:val="000000" w:themeColor="text1"/>
          <w:sz w:val="24"/>
          <w:szCs w:val="24"/>
          <w14:textFill>
            <w14:solidFill>
              <w14:schemeClr w14:val="tx1"/>
            </w14:solidFill>
          </w14:textFill>
        </w:rPr>
        <w:t>集运指数（欧线）：安理会通过加沙停火协议，EC上方承压</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周一盘后SCFIS欧线显示为2153.34点回落11.6%带动基差大幅收敛；跌幅放大7个百分点，环比上期回落超280点，下跌速度超预期。红海局势方面，安理会通过决议要求加沙停火，巴以局势或将出现转机，受此影响，空头情绪回归。</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上周期价大涨已部分反映即期运价表现，实际结算价不如预期将对期货打压，预计盘问将继续保持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9667"/>
      <w:bookmarkStart w:id="43" w:name="_Toc12779"/>
      <w:bookmarkStart w:id="44" w:name="_Toc71212556"/>
      <w:bookmarkStart w:id="45" w:name="_Toc72481108"/>
      <w:bookmarkStart w:id="46" w:name="_Toc98426751"/>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2024年3月28日星期四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2024-03-28T02:16:24Z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