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6" w:name="_GoBack"/>
          <w:bookmarkEnd w:id="46"/>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_Toc13110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_Toc8434 </w:instrText>
          </w:r>
          <w:r>
            <w:rPr>
              <w:bCs/>
            </w:rPr>
            <w:fldChar w:fldCharType="separate"/>
          </w:r>
          <w:r>
            <w:rPr>
              <w:rFonts w:hint="eastAsia" w:ascii="Times New Roman" w:hAnsi="Times New Roman" w:eastAsia="楷体"/>
              <w:szCs w:val="24"/>
            </w:rPr>
            <w:t>股指：美联储降息预期进一步修正，维持相对防御思维</w:t>
          </w:r>
          <w:r>
            <w:rPr>
              <w:bCs/>
            </w:rPr>
            <w:fldChar w:fldCharType="end"/>
          </w:r>
        </w:p>
        <w:p>
          <w:pPr>
            <w:pStyle w:val="59"/>
            <w:tabs>
              <w:tab w:val="right" w:leader="dot" w:pos="8306"/>
            </w:tabs>
          </w:pPr>
          <w:r>
            <w:rPr>
              <w:bCs/>
            </w:rPr>
            <w:fldChar w:fldCharType="begin"/>
          </w:r>
          <w:r>
            <w:rPr>
              <w:bCs/>
            </w:rPr>
            <w:instrText xml:space="preserve"> HYPERLINK \l _Toc20229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_Toc32488 </w:instrText>
          </w:r>
          <w:r>
            <w:rPr>
              <w:bCs/>
            </w:rPr>
            <w:fldChar w:fldCharType="separate"/>
          </w:r>
          <w:r>
            <w:rPr>
              <w:rFonts w:hint="eastAsia" w:ascii="Times New Roman" w:hAnsi="Times New Roman" w:eastAsia="楷体"/>
              <w:szCs w:val="24"/>
            </w:rPr>
            <w:t>贵金属：美国一季度GDP增速不及预期，贵金属价格小幅上涨</w:t>
          </w:r>
          <w:r>
            <w:rPr>
              <w:bCs/>
            </w:rPr>
            <w:fldChar w:fldCharType="end"/>
          </w:r>
        </w:p>
        <w:p>
          <w:pPr>
            <w:pStyle w:val="59"/>
            <w:tabs>
              <w:tab w:val="right" w:leader="dot" w:pos="8306"/>
            </w:tabs>
          </w:pPr>
          <w:r>
            <w:rPr>
              <w:bCs/>
            </w:rPr>
            <w:fldChar w:fldCharType="begin"/>
          </w:r>
          <w:r>
            <w:rPr>
              <w:bCs/>
            </w:rPr>
            <w:instrText xml:space="preserve"> HYPERLINK \l _Toc8479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_Toc17479 </w:instrText>
          </w:r>
          <w:r>
            <w:rPr>
              <w:bCs/>
            </w:rPr>
            <w:fldChar w:fldCharType="separate"/>
          </w:r>
          <w:r>
            <w:rPr>
              <w:rFonts w:hint="eastAsia" w:ascii="楷体" w:hAnsi="楷体" w:eastAsia="楷体"/>
              <w:szCs w:val="24"/>
            </w:rPr>
            <w:t>碳酸锂：现货价格小幅上行，期价收涨</w:t>
          </w:r>
          <w:r>
            <w:rPr>
              <w:bCs/>
            </w:rPr>
            <w:fldChar w:fldCharType="end"/>
          </w:r>
        </w:p>
        <w:p>
          <w:pPr>
            <w:pStyle w:val="74"/>
            <w:tabs>
              <w:tab w:val="right" w:leader="dot" w:pos="8306"/>
            </w:tabs>
          </w:pPr>
          <w:r>
            <w:rPr>
              <w:bCs/>
            </w:rPr>
            <w:fldChar w:fldCharType="begin"/>
          </w:r>
          <w:r>
            <w:rPr>
              <w:bCs/>
            </w:rPr>
            <w:instrText xml:space="preserve"> HYPERLINK \l _Toc7960 </w:instrText>
          </w:r>
          <w:r>
            <w:rPr>
              <w:bCs/>
            </w:rPr>
            <w:fldChar w:fldCharType="separate"/>
          </w:r>
          <w:r>
            <w:rPr>
              <w:rFonts w:hint="eastAsia" w:ascii="楷体" w:hAnsi="楷体" w:eastAsia="楷体"/>
              <w:szCs w:val="24"/>
            </w:rPr>
            <w:t>铜：短期价格高位僵持，继续关注资金动态</w:t>
          </w:r>
          <w:r>
            <w:rPr>
              <w:bCs/>
            </w:rPr>
            <w:fldChar w:fldCharType="end"/>
          </w:r>
        </w:p>
        <w:p>
          <w:pPr>
            <w:pStyle w:val="74"/>
            <w:tabs>
              <w:tab w:val="right" w:leader="dot" w:pos="8306"/>
            </w:tabs>
          </w:pPr>
          <w:r>
            <w:rPr>
              <w:bCs/>
            </w:rPr>
            <w:fldChar w:fldCharType="begin"/>
          </w:r>
          <w:r>
            <w:rPr>
              <w:bCs/>
            </w:rPr>
            <w:instrText xml:space="preserve"> HYPERLINK \l _Toc23734 </w:instrText>
          </w:r>
          <w:r>
            <w:rPr>
              <w:bCs/>
            </w:rPr>
            <w:fldChar w:fldCharType="separate"/>
          </w:r>
          <w:r>
            <w:rPr>
              <w:rFonts w:hint="eastAsia" w:ascii="楷体" w:hAnsi="楷体" w:eastAsia="楷体"/>
              <w:szCs w:val="24"/>
            </w:rPr>
            <w:t>铝：铝价高位震荡运行</w:t>
          </w:r>
          <w:r>
            <w:rPr>
              <w:bCs/>
            </w:rPr>
            <w:fldChar w:fldCharType="end"/>
          </w:r>
        </w:p>
        <w:p>
          <w:pPr>
            <w:pStyle w:val="74"/>
            <w:tabs>
              <w:tab w:val="right" w:leader="dot" w:pos="8306"/>
            </w:tabs>
          </w:pPr>
          <w:r>
            <w:rPr>
              <w:bCs/>
            </w:rPr>
            <w:fldChar w:fldCharType="begin"/>
          </w:r>
          <w:r>
            <w:rPr>
              <w:bCs/>
            </w:rPr>
            <w:instrText xml:space="preserve"> HYPERLINK \l _Toc10455 </w:instrText>
          </w:r>
          <w:r>
            <w:rPr>
              <w:bCs/>
            </w:rPr>
            <w:fldChar w:fldCharType="separate"/>
          </w:r>
          <w:r>
            <w:rPr>
              <w:rFonts w:hint="eastAsia" w:ascii="楷体" w:hAnsi="楷体" w:eastAsia="楷体"/>
              <w:szCs w:val="24"/>
            </w:rPr>
            <w:t>锌：锌价高位区间震荡，上下驱动有限</w:t>
          </w:r>
          <w:r>
            <w:rPr>
              <w:bCs/>
            </w:rPr>
            <w:fldChar w:fldCharType="end"/>
          </w:r>
        </w:p>
        <w:p>
          <w:pPr>
            <w:pStyle w:val="74"/>
            <w:tabs>
              <w:tab w:val="right" w:leader="dot" w:pos="8306"/>
            </w:tabs>
          </w:pPr>
          <w:r>
            <w:rPr>
              <w:bCs/>
            </w:rPr>
            <w:fldChar w:fldCharType="begin"/>
          </w:r>
          <w:r>
            <w:rPr>
              <w:bCs/>
            </w:rPr>
            <w:instrText xml:space="preserve"> HYPERLINK \l _Toc10232 </w:instrText>
          </w:r>
          <w:r>
            <w:rPr>
              <w:bCs/>
            </w:rPr>
            <w:fldChar w:fldCharType="separate"/>
          </w:r>
          <w:r>
            <w:rPr>
              <w:rFonts w:hint="eastAsia" w:ascii="楷体" w:hAnsi="楷体" w:eastAsia="楷体"/>
              <w:szCs w:val="24"/>
            </w:rPr>
            <w:t>镍：短期镍价承压运行</w:t>
          </w:r>
          <w:r>
            <w:rPr>
              <w:bCs/>
            </w:rPr>
            <w:fldChar w:fldCharType="end"/>
          </w:r>
        </w:p>
        <w:p>
          <w:pPr>
            <w:pStyle w:val="74"/>
            <w:tabs>
              <w:tab w:val="right" w:leader="dot" w:pos="8306"/>
            </w:tabs>
          </w:pPr>
          <w:r>
            <w:rPr>
              <w:bCs/>
            </w:rPr>
            <w:fldChar w:fldCharType="begin"/>
          </w:r>
          <w:r>
            <w:rPr>
              <w:bCs/>
            </w:rPr>
            <w:instrText xml:space="preserve"> HYPERLINK \l _Toc26812 </w:instrText>
          </w:r>
          <w:r>
            <w:rPr>
              <w:bCs/>
            </w:rPr>
            <w:fldChar w:fldCharType="separate"/>
          </w:r>
          <w:r>
            <w:rPr>
              <w:rFonts w:hint="eastAsia" w:ascii="楷体" w:hAnsi="楷体" w:eastAsia="楷体"/>
              <w:szCs w:val="24"/>
            </w:rPr>
            <w:t>不锈钢：原料涨幅明显，支撑短期价格</w:t>
          </w:r>
          <w:r>
            <w:rPr>
              <w:bCs/>
            </w:rPr>
            <w:fldChar w:fldCharType="end"/>
          </w:r>
        </w:p>
        <w:p>
          <w:pPr>
            <w:pStyle w:val="74"/>
            <w:tabs>
              <w:tab w:val="right" w:leader="dot" w:pos="8306"/>
            </w:tabs>
          </w:pPr>
          <w:r>
            <w:rPr>
              <w:bCs/>
            </w:rPr>
            <w:fldChar w:fldCharType="begin"/>
          </w:r>
          <w:r>
            <w:rPr>
              <w:bCs/>
            </w:rPr>
            <w:instrText xml:space="preserve"> HYPERLINK \l _Toc29158 </w:instrText>
          </w:r>
          <w:r>
            <w:rPr>
              <w:bCs/>
            </w:rPr>
            <w:fldChar w:fldCharType="separate"/>
          </w:r>
          <w:r>
            <w:rPr>
              <w:rFonts w:hint="eastAsia" w:ascii="楷体" w:hAnsi="楷体" w:eastAsia="楷体"/>
              <w:szCs w:val="24"/>
            </w:rPr>
            <w:t>工业硅：库存压力依旧较大，反弹高度或受限</w:t>
          </w:r>
          <w:r>
            <w:rPr>
              <w:bCs/>
            </w:rPr>
            <w:fldChar w:fldCharType="end"/>
          </w:r>
        </w:p>
        <w:p>
          <w:pPr>
            <w:pStyle w:val="59"/>
            <w:tabs>
              <w:tab w:val="right" w:leader="dot" w:pos="8306"/>
            </w:tabs>
          </w:pPr>
          <w:r>
            <w:rPr>
              <w:bCs/>
            </w:rPr>
            <w:fldChar w:fldCharType="begin"/>
          </w:r>
          <w:r>
            <w:rPr>
              <w:bCs/>
            </w:rPr>
            <w:instrText xml:space="preserve"> HYPERLINK \l _Toc8759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_Toc25417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抛储消息与泰国开割并存 天胶短期或偏弱整理</w:t>
          </w:r>
          <w:r>
            <w:rPr>
              <w:bCs/>
            </w:rPr>
            <w:fldChar w:fldCharType="end"/>
          </w:r>
        </w:p>
        <w:p>
          <w:pPr>
            <w:pStyle w:val="74"/>
            <w:tabs>
              <w:tab w:val="right" w:leader="dot" w:pos="8306"/>
            </w:tabs>
          </w:pPr>
          <w:r>
            <w:rPr>
              <w:bCs/>
            </w:rPr>
            <w:fldChar w:fldCharType="begin"/>
          </w:r>
          <w:r>
            <w:rPr>
              <w:bCs/>
            </w:rPr>
            <w:instrText xml:space="preserve"> HYPERLINK \l _Toc18869 </w:instrText>
          </w:r>
          <w:r>
            <w:rPr>
              <w:bCs/>
            </w:rPr>
            <w:fldChar w:fldCharType="separate"/>
          </w:r>
          <w:r>
            <w:rPr>
              <w:rFonts w:hint="eastAsia" w:ascii="楷体" w:hAnsi="楷体" w:eastAsia="楷体"/>
              <w:szCs w:val="24"/>
            </w:rPr>
            <w:t>聚烯烃：供需双弱 聚烯烃或震荡整理为主</w:t>
          </w:r>
          <w:r>
            <w:rPr>
              <w:bCs/>
            </w:rPr>
            <w:fldChar w:fldCharType="end"/>
          </w:r>
        </w:p>
        <w:p>
          <w:pPr>
            <w:pStyle w:val="74"/>
            <w:tabs>
              <w:tab w:val="right" w:leader="dot" w:pos="8306"/>
            </w:tabs>
          </w:pPr>
          <w:r>
            <w:rPr>
              <w:bCs/>
            </w:rPr>
            <w:fldChar w:fldCharType="begin"/>
          </w:r>
          <w:r>
            <w:rPr>
              <w:bCs/>
            </w:rPr>
            <w:instrText xml:space="preserve"> HYPERLINK \l _Toc31352 </w:instrText>
          </w:r>
          <w:r>
            <w:rPr>
              <w:bCs/>
            </w:rPr>
            <w:fldChar w:fldCharType="separate"/>
          </w:r>
          <w:r>
            <w:rPr>
              <w:rFonts w:hint="eastAsia" w:ascii="楷体" w:hAnsi="楷体" w:eastAsia="楷体"/>
              <w:szCs w:val="24"/>
            </w:rPr>
            <w:t>玻璃：期价上行带动现货上涨，节前价格波动加大</w:t>
          </w:r>
          <w:r>
            <w:rPr>
              <w:bCs/>
            </w:rPr>
            <w:fldChar w:fldCharType="end"/>
          </w:r>
        </w:p>
        <w:p>
          <w:pPr>
            <w:pStyle w:val="74"/>
            <w:tabs>
              <w:tab w:val="right" w:leader="dot" w:pos="8306"/>
            </w:tabs>
          </w:pPr>
          <w:r>
            <w:rPr>
              <w:bCs/>
            </w:rPr>
            <w:fldChar w:fldCharType="begin"/>
          </w:r>
          <w:r>
            <w:rPr>
              <w:bCs/>
            </w:rPr>
            <w:instrText xml:space="preserve"> HYPERLINK \l _Toc22861 </w:instrText>
          </w:r>
          <w:r>
            <w:rPr>
              <w:bCs/>
            </w:rPr>
            <w:fldChar w:fldCharType="separate"/>
          </w:r>
          <w:r>
            <w:rPr>
              <w:rFonts w:hint="eastAsia" w:ascii="楷体" w:hAnsi="楷体" w:eastAsia="楷体"/>
              <w:szCs w:val="24"/>
            </w:rPr>
            <w:t>纯碱：节前博弈加剧，谨慎操作</w:t>
          </w:r>
          <w:r>
            <w:rPr>
              <w:bCs/>
            </w:rPr>
            <w:fldChar w:fldCharType="end"/>
          </w:r>
        </w:p>
        <w:p>
          <w:pPr>
            <w:pStyle w:val="59"/>
            <w:tabs>
              <w:tab w:val="right" w:leader="dot" w:pos="8306"/>
            </w:tabs>
          </w:pPr>
          <w:r>
            <w:rPr>
              <w:bCs/>
            </w:rPr>
            <w:fldChar w:fldCharType="begin"/>
          </w:r>
          <w:r>
            <w:rPr>
              <w:bCs/>
            </w:rPr>
            <w:instrText xml:space="preserve"> HYPERLINK \l _Toc20961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_Toc12189 </w:instrText>
          </w:r>
          <w:r>
            <w:rPr>
              <w:bCs/>
            </w:rPr>
            <w:fldChar w:fldCharType="separate"/>
          </w:r>
          <w:r>
            <w:rPr>
              <w:rFonts w:hint="eastAsia" w:ascii="楷体" w:hAnsi="楷体" w:eastAsia="楷体"/>
              <w:bCs/>
            </w:rPr>
            <w:t>玉米与淀粉：</w:t>
          </w:r>
          <w:r>
            <w:rPr>
              <w:rFonts w:hint="eastAsia" w:ascii="楷体" w:hAnsi="楷体" w:eastAsia="楷体"/>
            </w:rPr>
            <w:t>期现货继续弱势</w:t>
          </w:r>
          <w:r>
            <w:rPr>
              <w:bCs/>
            </w:rPr>
            <w:fldChar w:fldCharType="end"/>
          </w:r>
        </w:p>
        <w:p>
          <w:pPr>
            <w:pStyle w:val="74"/>
            <w:tabs>
              <w:tab w:val="right" w:leader="dot" w:pos="8306"/>
            </w:tabs>
          </w:pPr>
          <w:r>
            <w:rPr>
              <w:bCs/>
            </w:rPr>
            <w:fldChar w:fldCharType="begin"/>
          </w:r>
          <w:r>
            <w:rPr>
              <w:bCs/>
            </w:rPr>
            <w:instrText xml:space="preserve"> HYPERLINK \l _Toc27627 </w:instrText>
          </w:r>
          <w:r>
            <w:rPr>
              <w:bCs/>
            </w:rPr>
            <w:fldChar w:fldCharType="separate"/>
          </w:r>
          <w:r>
            <w:rPr>
              <w:rFonts w:hint="eastAsia" w:ascii="楷体" w:hAnsi="楷体" w:eastAsia="楷体"/>
              <w:bCs/>
            </w:rPr>
            <w:t>畜禽养殖：生猪期价继续回落</w:t>
          </w:r>
          <w:r>
            <w:rPr>
              <w:bCs/>
            </w:rPr>
            <w:fldChar w:fldCharType="end"/>
          </w:r>
        </w:p>
        <w:p>
          <w:pPr>
            <w:pStyle w:val="74"/>
            <w:tabs>
              <w:tab w:val="right" w:leader="dot" w:pos="8306"/>
            </w:tabs>
          </w:pPr>
          <w:r>
            <w:rPr>
              <w:bCs/>
            </w:rPr>
            <w:fldChar w:fldCharType="begin"/>
          </w:r>
          <w:r>
            <w:rPr>
              <w:bCs/>
            </w:rPr>
            <w:instrText xml:space="preserve"> HYPERLINK \l _Toc29359 </w:instrText>
          </w:r>
          <w:r>
            <w:rPr>
              <w:bCs/>
            </w:rPr>
            <w:fldChar w:fldCharType="separate"/>
          </w:r>
          <w:r>
            <w:rPr>
              <w:rFonts w:hint="eastAsia" w:ascii="楷体" w:hAnsi="楷体" w:eastAsia="楷体"/>
              <w:bCs/>
            </w:rPr>
            <w:t>白糖：外盘大跌，内盘小幅反弹</w:t>
          </w:r>
          <w:r>
            <w:rPr>
              <w:bCs/>
            </w:rPr>
            <w:fldChar w:fldCharType="end"/>
          </w:r>
        </w:p>
        <w:p>
          <w:pPr>
            <w:pStyle w:val="74"/>
            <w:tabs>
              <w:tab w:val="right" w:leader="dot" w:pos="8306"/>
            </w:tabs>
          </w:pPr>
          <w:r>
            <w:rPr>
              <w:bCs/>
            </w:rPr>
            <w:fldChar w:fldCharType="begin"/>
          </w:r>
          <w:r>
            <w:rPr>
              <w:bCs/>
            </w:rPr>
            <w:instrText xml:space="preserve"> HYPERLINK \l _Toc14031 </w:instrText>
          </w:r>
          <w:r>
            <w:rPr>
              <w:bCs/>
            </w:rPr>
            <w:fldChar w:fldCharType="separate"/>
          </w:r>
          <w:r>
            <w:rPr>
              <w:rFonts w:hint="eastAsia" w:ascii="楷体" w:hAnsi="楷体" w:eastAsia="楷体"/>
              <w:bCs/>
            </w:rPr>
            <w:t>棉花：需求疲弱，下跌不止</w:t>
          </w:r>
          <w:r>
            <w:rPr>
              <w:bCs/>
            </w:rPr>
            <w:fldChar w:fldCharType="end"/>
          </w:r>
        </w:p>
        <w:p>
          <w:pPr>
            <w:pStyle w:val="59"/>
            <w:tabs>
              <w:tab w:val="right" w:leader="dot" w:pos="8306"/>
            </w:tabs>
          </w:pPr>
          <w:r>
            <w:rPr>
              <w:bCs/>
            </w:rPr>
            <w:fldChar w:fldCharType="begin"/>
          </w:r>
          <w:r>
            <w:rPr>
              <w:bCs/>
            </w:rPr>
            <w:instrText xml:space="preserve"> HYPERLINK \l _Toc32476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_Toc20573 </w:instrText>
          </w:r>
          <w:r>
            <w:rPr>
              <w:bCs/>
            </w:rPr>
            <w:fldChar w:fldCharType="separate"/>
          </w:r>
          <w:r>
            <w:rPr>
              <w:rFonts w:hint="eastAsia" w:ascii="Times New Roman" w:hAnsi="Times New Roman" w:eastAsia="楷体"/>
              <w:szCs w:val="24"/>
            </w:rPr>
            <w:t>集运指数（欧线）：昨日期价继续破顶，5月中提价预期剧烈</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311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843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美联储降息预期进一步修正，维持相对防御思维</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4月25日晚，美国公布一季度GDP数据，明显低于市场预期，一季度PCE则大幅超出预期，引发市场对美国当前经济环境或进入滞胀组合的担忧。目前触发美联储降息的金融条件尚且不足，互换市场不再完全定价美联储将于12月之前降息，但如若美股持续下跌反而有助于降息交易再开启，静态看时间对应三季度。随着美联储降息预期修正，短线或对A股市场造成一定扰动。此外，临近五一假期，市场持续缩量，上攻动能或出现整体性衰竭，建议维持相对防御思维。</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0229"/>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32488"/>
      <w:r>
        <w:rPr>
          <w:rFonts w:hint="eastAsia" w:ascii="Times New Roman" w:hAnsi="Times New Roman" w:eastAsia="楷体"/>
          <w:b/>
          <w:color w:val="000000" w:themeColor="text1"/>
          <w:sz w:val="24"/>
          <w:szCs w:val="24"/>
          <w14:textFill>
            <w14:solidFill>
              <w14:schemeClr w14:val="tx1"/>
            </w14:solidFill>
          </w14:textFill>
        </w:rPr>
        <w:t>贵金属：美国一季度GDP增速不及预期，贵金属价格小幅上涨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0.11%至551.18元/克，沪银涨0.31%至7092元/千克。美国一季度GDP增1.6%，低于去年第四季度的前值3.4%和预期的2.4%，受此影响，海外降息预期有所降温；核心PCE物价指数年化初值环比增3.7%，预期3.4%，去年四季度终值2.0%；实际个人消费支出初值环比增2.5%，预期3.0%，去年四季度终值3.3%。美国上周初请失业金人数为20.7万人，预期21.5万人，前值21.2万人；4月13日当周续请失业金人数178.1万人，预期180.5万人，前值自181.2万人修正至179.6万人。随着降息预期的修正以及避险情绪的缓和，贵金属价格回调至均线支撑附近窄幅震荡。今日晚间美国将公布3月PCE通胀数据。地缘政治冲突等不确定性较强，后续持续关注相关事件发展，建议谨慎观望。</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8479"/>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7479"/>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碳酸锂：现货价格小幅上行，期价收涨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行，期价盘初涨近2%，午后转跌，07合约收跌0.86%至109600元/吨。此前天齐锂业发布今年第一季度业绩预告，预计今年第一季度净亏损36-43亿元；公告指出，一季度业绩预亏主要受两大因素影响：首先是锂产品销售价格同比大幅下降，公司锂产品毛利大幅下滑；其次是重要联营公司SQM今年一季度业绩预计将大幅下降，公司确认的投资收益较上年同期减少。3 月国内动力电池装车量35.0GWh，同比增25.8%，环比增94.6%。其中三元电池装车量11.3GWh，占总装车量32.4%，同比增29.7%，环比增62.9%；磷酸铁锂电池装车量23.6GWh，占总装车量 67.6%，同比增24.1%，环比增114.6%。上游企业维持挺价情绪，少数企业报价上调，下游企业备货接近完成、维持刚需采购。个别企业检修计划结束，供应回暖，碳酸锂现货货源紧张的情况有所缓解，上下游博弈期间期价短期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7960"/>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短期价格高位僵持，继续关注资金动态</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(1)宏观：美国第一季度，GDP季调后环比折年率初值为1.6%，为2023年第一季度以来最低，预估为2.5%，前值为3.4%；核心PCE物价指数季调后环比折年率初值为3.7%，预估为3.4%，前值为2.0%，为一年来首次环比加速。</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(2)库存：4月25日，SHFE仓单库存213989吨，减6722吨；LME仓单库存120400吨，增175吨。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(3)精废价差：4月25日，Mysteel精废价差3360，扩张272。目前价差在合理价差1487之上。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第一季度GDP数据低于预期，美元指数走弱继续提振整体有色。基本面，铜矿持续受到干扰，供应收缩预期仍是支撑价格的主要因素，国内冶炼厂陆续进入检修期供应减少，加之近期冶炼厂出口增多带动国内库存开始去化，但高价仍压制下游消费，现货贴水维持高位，五一节前下游存一定补库需求，综合而言，短期利空仍有限，铜价高位或僵持，继续关注资金动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23734"/>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铝价高位震荡运行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一季度GDP低于预期，降息预期走弱，美元指数强势，宏观情绪承压。基本面上看，矿端供应依旧偏紧，氧化铝前期因安全环保原因减产的产能复产节奏难达预期，云南神火计划复产电解铝产能90万吨，给予市场较强供应增产信号，预计二季度电解铝冶炼产能会出现明显增长，实际供应端受上游量价限制影响可 视增量相对有限。需求端在旺季有明显修复，传统消费有所拖累但新兴消费支撑需求走强，国内对外出口订单量增长，海内外库存去库，铝价震荡中枢上移，参考震荡区间19500-22000，宏观情绪走弱，基本面供需两增，短期价格保持区间内高位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0455"/>
      <w:r>
        <w:rPr>
          <w:rFonts w:hint="eastAsia" w:ascii="楷体" w:hAnsi="楷体" w:eastAsia="楷体"/>
          <w:b/>
          <w:color w:val="000000" w:themeColor="text1"/>
          <w:sz w:val="24"/>
          <w:szCs w:val="24"/>
          <w14:textFill>
            <w14:solidFill>
              <w14:schemeClr w14:val="tx1"/>
            </w14:solidFill>
          </w14:textFill>
        </w:rPr>
        <w:t>锌：锌价高位区间震荡，上下驱动有限</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经济数据表现不及预期，市场对海外快速修复预期修正，美元指数再度强势，有色价格整体承压。国内基本面供需两弱，供应端矿端紧缺格局保持，市场可流动货物偏紧，冶炼厂产量受上游限制提升有限，冶炼利润负反馈引发市场供应减产猜测，海外需求有提振预期，国内下游需求指向终端消费有所拖累，库存绝对位置偏高，临近假期库存去库节奏缓慢，下游备货情绪积性不高。整体上看，锌价保持高位震荡，参考震荡区间22000-23000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0232"/>
      <w:r>
        <w:rPr>
          <w:rFonts w:hint="eastAsia" w:ascii="楷体" w:hAnsi="楷体" w:eastAsia="楷体"/>
          <w:b/>
          <w:color w:val="000000" w:themeColor="text1"/>
          <w:sz w:val="24"/>
          <w:szCs w:val="24"/>
          <w14:textFill>
            <w14:solidFill>
              <w14:schemeClr w14:val="tx1"/>
            </w14:solidFill>
          </w14:textFill>
        </w:rPr>
        <w:t>镍：短期镍价承压运行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有色板块利好情绪仍存。原料方面，近日硫酸镍价格平稳运行，主要在于五一节前下游备货需求仍存，但MHP及硫酸镍供应已有增加，预计电积镍成本支撑存在下跌空间。需求方面，新能源汽车需求增量主要体现在经济性较好的磷酸铁锂电池，近期三元正极终端需求放增速较慢，多家三元材料企业亏损以促进出货；不锈钢厂利润空间尚可，排产维持高位。供应端，精炼镍产能持续释放，沪镍库存处于三年新高水平，反映过剩格局持续。综合而言，由于供应过剩格局及印尼镍矿扰动已被市场充分交易，短期镍价易受宏观扰动，目前有色板块情绪较强，但由于基本面偏弱，累库压力明显，镍价承压运行，持续关注宏观情绪的不确定性。</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6812"/>
      <w:r>
        <w:rPr>
          <w:rFonts w:hint="eastAsia" w:ascii="楷体" w:hAnsi="楷体" w:eastAsia="楷体"/>
          <w:b/>
          <w:color w:val="000000" w:themeColor="text1"/>
          <w:sz w:val="24"/>
          <w:szCs w:val="24"/>
          <w14:textFill>
            <w14:solidFill>
              <w14:schemeClr w14:val="tx1"/>
            </w14:solidFill>
          </w14:textFill>
        </w:rPr>
        <w:t>不锈钢：原料涨幅明显，支撑短期价格</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宏观利多情绪持续，提振有色板块。镍矿端，印尼镍矿现货仍偏紧，因此价格坚挺。镍铁端，受到镍铁收储传言及市场看涨情绪影响，高镍铁最新采购价格已上涨至990元/镍（到厂含税），对应304冷轧不锈钢成本基价为13550元/吨左右。需求方面，近期下游成交氛围整体有所好转，五一假期将至，下游或有备货动作，但考虑到房地产及基建等终端领域表现仍然低迷，预计5月节后需求动力难有起色。供应方面，由于目前产业利润尚可，不锈钢厂维持高位排产，其供需矛盾或将愈发凸显。库存方面，据Mysteel统计，上周不锈钢社会库存略有去库，但仍高于去年同期水平，仓单库存仍处于历史新高附近。综合而言，由于宏观情绪偏多，原料价格上涨，五一前后下游或有补库需求释放，短期价格存在支撑，但需警惕五一过后供需压力带来的回调风险。</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9158"/>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库存压力依旧较大，反弹高度或受限</w:t>
      </w:r>
      <w:bookmarkEnd w:id="27"/>
    </w:p>
    <w:p>
      <w:pPr>
        <w:ind w:left="630" w:leftChars="300"/>
        <w:rPr>
          <w:rFonts w:ascii="楷体" w:hAnsi="楷体" w:eastAsia="楷体"/>
          <w:sz w:val="24"/>
          <w:szCs w:val="24"/>
        </w:rPr>
      </w:pPr>
      <w:r>
        <w:rPr>
          <w:rFonts w:hint="eastAsia" w:ascii="楷体" w:hAnsi="楷体" w:eastAsia="楷体"/>
          <w:sz w:val="24"/>
          <w:szCs w:val="24"/>
        </w:rPr>
        <w:t>4月25日，Si2406主力合约呈下行走势，收盘价11745元/吨，较上一收盘价涨跌幅-0.38%。近期，下游企业存在节前补库现象，市场成交略有好转，使得仓单有所注销，但注销幅度有所收窄，市场整体观望情绪依旧浓厚，多以刚需采购为主。在仓单库存压力依旧较大背景下，且丰水期供应恢复预期，预计盘面反弹高度有限。策略上，建议谨慎资金暂时观望，激进资金可尝试逢高做空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8759"/>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5417"/>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抛储消息与泰国开割并存 天胶短期或偏弱整理</w:t>
      </w:r>
      <w:bookmarkEnd w:id="30"/>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云南产区有传天气偏干，开割不顺。海南产区物候条件优越，已经开割。短期海内外产区原料价格仍然偏强。港口库存方面，近期由于进口量减少，因此港口库存有所去化。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但抛储消息一出以及宋干节后泰国主产区进入开割期，短期天胶或震荡偏弱整理。</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8869"/>
      <w:r>
        <w:rPr>
          <w:rFonts w:hint="eastAsia" w:ascii="楷体" w:hAnsi="楷体" w:eastAsia="楷体"/>
          <w:b/>
          <w:color w:val="000000" w:themeColor="text1"/>
          <w:sz w:val="24"/>
          <w:szCs w:val="24"/>
          <w14:textFill>
            <w14:solidFill>
              <w14:schemeClr w14:val="tx1"/>
            </w14:solidFill>
          </w14:textFill>
        </w:rPr>
        <w:t>聚烯烃：供需双弱 聚烯烃或震荡整理为主</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仍处于石化厂检修季节，供应端减量，石化库存中性偏高，开工负荷均处于低位，装置检修损失量较高。聚烯烃整体市场需求并不是很好，订单持平偏弱，利润同比更弱，成品库存较高的情况下难以看到大规模的补库，整体处于下游旺季结束阶段，PE下游农膜开工率季节性回落，其余下游需求尚可，临近假期，下游工厂有提前备货的补库需求。PP进口窗口关闭，LL进口利润与PP出口利润盈亏平衡附近。聚烯烃供需双弱，成本端支撑波动较大，预计聚烯烃区间震荡为主。</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31352"/>
      <w:r>
        <w:rPr>
          <w:rFonts w:hint="eastAsia" w:ascii="楷体" w:hAnsi="楷体" w:eastAsia="楷体"/>
          <w:b/>
          <w:color w:val="000000" w:themeColor="text1"/>
          <w:sz w:val="24"/>
          <w:szCs w:val="24"/>
          <w14:textFill>
            <w14:solidFill>
              <w14:schemeClr w14:val="tx1"/>
            </w14:solidFill>
          </w14:textFill>
        </w:rPr>
        <w:t>玻璃：期价上行带动现货上涨，节前价格波动加大</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4月25日报道：今日浮法玻璃现货价格1713元/吨，较上一交易日持平。供给上，日熔量17.45万吨/天。库存上，截止到20240425，全国浮法玻璃样本企业总库存5993.2万重箱，环比+73.6万重箱，环比1.24%。现货端，华北地区产销良好，开始涨价，湖北库存压力较大，价格维稳。期价上行带动现货价格回暖，原片厂销售策略转向涨价刺激下游补库，效果有待观察。总体来看，终端需求不温不火，供给矛盾并不突出，期价目前小幅升水沙河价格50元/吨左右，期现可抓住套利机会，后市沙河可能抬价收敛基差。短线情绪偏强，市场波动加剧，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2861"/>
      <w:r>
        <w:rPr>
          <w:rFonts w:hint="eastAsia" w:ascii="楷体" w:hAnsi="楷体" w:eastAsia="楷体"/>
          <w:b/>
          <w:color w:val="000000" w:themeColor="text1"/>
          <w:sz w:val="24"/>
          <w:szCs w:val="24"/>
          <w14:textFill>
            <w14:solidFill>
              <w14:schemeClr w14:val="tx1"/>
            </w14:solidFill>
          </w14:textFill>
        </w:rPr>
        <w:t>纯碱：节前博弈加剧，谨慎操作</w:t>
      </w:r>
      <w:bookmarkEnd w:id="33"/>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纯碱本周现货报价普遍上涨100-150元/吨，华中重碱报价在2000-2100元/吨左右，较上周+100-150元/吨，轻碱报价较前期涨100元/吨，约在1950元/吨附近。从供给端来看，隆众资讯4月25日报道：周内纯碱产量73.04万吨，环比增加1.67万吨，涨幅2.34%。从库存上看，截止到2024年4月25日，本周国内纯碱厂家总库存87.85万吨，环比周一涨0.55万吨，涨幅0.63%，全周去库1.24万吨。需求端表现平稳，轻碱订单较好，重碱表现一般，节前适量补库，低价产销较好，临近周末高价订单成交边际走弱。盘面上，上周检修略超预期，期价大幅反弹，期价快速上涨带动现货上涨，碱厂周内封单涨价配合收敛基差，周一现货快速涨价后，下游观望情绪变强，订单成交走弱，短线情绪偏多，节前投机情绪刺激下，资金博弈激烈，建议控制仓位，谨慎参与。</w:t>
      </w:r>
    </w:p>
    <w:p>
      <w:pPr>
        <w:ind w:left="630" w:leftChars="300"/>
        <w:rPr>
          <w:rFonts w:hint="eastAsia" w:ascii="楷体" w:hAnsi="楷体" w:eastAsia="楷体"/>
          <w:color w:val="000000" w:themeColor="text1"/>
          <w:sz w:val="24"/>
          <w:szCs w:val="24"/>
          <w14:textFill>
            <w14:solidFill>
              <w14:schemeClr w14:val="tx1"/>
            </w14:solidFill>
          </w14:textFill>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0961"/>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2189"/>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期现货继续弱势</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国内玉米现货持续分化运行，东北产区相对坚挺，因国家收储支撑，加上当地深加工与饲料企业库存相对偏低，而华北与南方销区持续弱势，甚至创出新低，前者主要源于余粮与新麦上市压力，后者主要源于进口谷物库存依然充裕，现货表现分化引发市场对于后期玉米定价权与定价区间的分歧，导致期价陷入涨跌两难的境地，即下方有支撑，上涨缺乏驱动。我们基于年度产需缺口判断维持谨慎看多观点，接下来重点关注华北小麦产量前景、华北玉米销售进度及其南方港口谷物特别是内外贸玉米库存变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在前期因行业供需宽松背景下的原料成本因素带动淀粉-玉米价差持续收窄之后，近期价差整体震荡反弹，主要原因有二，其一是随着华北玉米余粮的消耗，后期华北-东北玉米价差有走扩的可能性；其二是市场担心期现货生产利润下滑之后，行业开机率有望趋于下滑，继而带来行业供需的改善。但考虑到原料端与供需端形势尚不明朗，价差方向仍存在较大的不确定性。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27627"/>
      <w:r>
        <w:rPr>
          <w:rFonts w:hint="eastAsia" w:ascii="楷体" w:hAnsi="楷体" w:eastAsia="楷体"/>
          <w:b/>
          <w:bCs/>
          <w:color w:val="000000" w:themeColor="text1"/>
          <w14:textFill>
            <w14:solidFill>
              <w14:schemeClr w14:val="tx1"/>
            </w14:solidFill>
          </w14:textFill>
        </w:rPr>
        <w:t>畜禽养殖：生猪期价继续回落</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节后以来的压栏惜售和二次育肥带动生猪出栏体重同比上升，这意味着二季度供需改善幅度或受限。而从2024年1季度末生猪存栏继续环比下降来看，三季度供应阶段性下降或更为确定，这主要源于去年四季度非瘟疫情加上养殖户资金问题加速淘汰，仔猪价格1月以来加速上涨亦可印证。考虑到近月期价已转为贴水现货，表明其已转而反映现货回落预期，接下来需要关注现货走势，而在远月-近月价差持续走扩之后，远月期价升水或已经在一定程度上反映现货上涨预期。据此我们中期谨慎看多，短期维持中性观点，建议投资者观望为宜，前期月间价差套利可择机离场。</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依然宽松，亟待行业养殖利润持续亏损，来推动养殖进行产能去化。从原料成本角度看，考虑到鸡蛋养殖利润因行业供需处于往年同期低位，饲料成本因素对鸡蛋养殖利润的影响或相对大于生猪，在这种情况下，需要特别留意饲料原料即豆粕和玉米上涨的持续性。考虑到现货已经下跌至养殖成本下方，带动养殖户淘汰积极性上升，期价亦在一定程度上反映供需宽松的预期。在这种情况下，近月合约更多关注现货与基差走势，远月合约则更多关注供需改善预期和季节性因素。我们维持中性观点，建议投资者观望为宜。</w:t>
      </w:r>
    </w:p>
    <w:p>
      <w:pPr>
        <w:pStyle w:val="93"/>
        <w:spacing w:before="0" w:beforeAutospacing="0" w:after="60" w:afterAutospacing="0"/>
        <w:ind w:left="630" w:leftChars="300"/>
        <w:rPr>
          <w:rFonts w:hint="eastAsia" w:ascii="楷体" w:hAnsi="楷体" w:eastAsia="楷体"/>
        </w:rPr>
      </w:pPr>
    </w:p>
    <w:p>
      <w:pPr>
        <w:pStyle w:val="93"/>
        <w:spacing w:before="60" w:beforeAutospacing="0" w:after="60" w:afterAutospacing="0"/>
        <w:ind w:left="420" w:leftChars="200"/>
        <w:outlineLvl w:val="1"/>
        <w:rPr>
          <w:rFonts w:ascii="楷体" w:hAnsi="楷体" w:eastAsia="楷体"/>
          <w:b/>
        </w:rPr>
      </w:pPr>
      <w:bookmarkStart w:id="37" w:name="_Toc29359"/>
      <w:r>
        <w:rPr>
          <w:rFonts w:hint="eastAsia" w:ascii="楷体" w:hAnsi="楷体" w:eastAsia="楷体"/>
          <w:b/>
          <w:bCs/>
          <w:color w:val="000000" w:themeColor="text1"/>
          <w14:textFill>
            <w14:solidFill>
              <w14:schemeClr w14:val="tx1"/>
            </w14:solidFill>
          </w14:textFill>
        </w:rPr>
        <w:t>白糖：外盘大跌，内盘小幅反弹</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昨日外盘纽约ICE糖11主力合约下跌3.29%，伦敦ICE白砂糖主力合约下跌2.43%。根据巴西供应商Conab公布数据，巴西甘蔗种植面积将增长4.1%，为2017年来最高值；24/25年度糖产量预计增长1.3%，巴西整体供应宽松的预期没有改变，导致国际糖价下行。国内昨日夜盘白糖主力合约上涨0.36%，主要是新榨季种植因素释放利多信号。广西受长期低温阴雨天气和收榨进度推迟影响，目前种植工作尚未完成，预计本年度糖供应将推迟；云南四月份干旱天气导致出苗状态不好。由于目前关于国内新榨季供应量的预期不确定，多空观点容易影响盘面走势，预计震荡运行，建议投资者保持观望状态。</w:t>
      </w:r>
    </w:p>
    <w:p>
      <w:pPr>
        <w:pStyle w:val="93"/>
        <w:spacing w:before="0" w:beforeAutospacing="0" w:after="60" w:afterAutospacing="0"/>
        <w:ind w:left="630" w:leftChars="300"/>
        <w:rPr>
          <w:rFonts w:hint="eastAsia" w:ascii="楷体" w:hAnsi="楷体" w:eastAsia="楷体"/>
        </w:rPr>
      </w:pPr>
    </w:p>
    <w:p>
      <w:pPr>
        <w:pStyle w:val="93"/>
        <w:spacing w:before="60" w:beforeAutospacing="0" w:after="60" w:afterAutospacing="0"/>
        <w:ind w:left="420" w:leftChars="200"/>
        <w:outlineLvl w:val="1"/>
        <w:rPr>
          <w:rFonts w:ascii="楷体" w:hAnsi="楷体" w:eastAsia="楷体"/>
          <w:b/>
        </w:rPr>
      </w:pPr>
      <w:bookmarkStart w:id="38" w:name="_Toc14031"/>
      <w:r>
        <w:rPr>
          <w:rFonts w:hint="eastAsia" w:ascii="楷体" w:hAnsi="楷体" w:eastAsia="楷体"/>
          <w:b/>
          <w:bCs/>
          <w:color w:val="000000" w:themeColor="text1"/>
          <w14:textFill>
            <w14:solidFill>
              <w14:schemeClr w14:val="tx1"/>
            </w14:solidFill>
          </w14:textFill>
        </w:rPr>
        <w:t>棉花：需求疲弱，下跌不止</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昨日外盘2号棉主力合约下跌0.02%，但跌幅较小，基本保持前日水平。USDA报告显示，截止4月18日，美国出口棉花净增17.71万包，对中国出口净增9.47万包，出口情况大幅改善，利好棉价。但由于中国进口足量的美棉，相关机构担心之后美棉出口数量大幅减少，无法支撑棉价。同时报告还显示，美国第一季度经济增速为两年来最慢，宏观情绪悲观，价格受低迷的经济环境压制。昨夜内盘棉花、棉纱主力合约分别下跌0.35%和1.28%。供应端方面，3月国内大量进口美棉进一步加剧供应宽松的局面；需求端方面，“金三银四”的传统旺季表现不旺，即将进入5月淡季，纺企进一步下调开机率，需求难以得到改善。综合而言，美国棉价受中国进口需求影响，但国内需求疲弱，预计期价保持下行，投资者可考虑持有空单。</w:t>
      </w:r>
    </w:p>
    <w:p>
      <w:pPr>
        <w:pStyle w:val="93"/>
        <w:spacing w:before="0" w:beforeAutospacing="0" w:after="60" w:afterAutospacing="0"/>
        <w:ind w:left="630" w:leftChars="300"/>
        <w:rPr>
          <w:rFonts w:hint="eastAsia" w:ascii="楷体" w:hAnsi="楷体" w:eastAsia="楷体"/>
        </w:rPr>
      </w:pPr>
    </w:p>
    <w:p>
      <w:pPr>
        <w:pBdr>
          <w:top w:val="single" w:color="auto" w:sz="4" w:space="0"/>
        </w:pBdr>
        <w:outlineLvl w:val="0"/>
        <w:rPr>
          <w:rFonts w:ascii="Times New Roman" w:hAnsi="Times New Roman" w:eastAsia="楷体"/>
          <w:b/>
          <w:color w:val="823C0B"/>
        </w:rPr>
      </w:pPr>
      <w:bookmarkStart w:id="39" w:name="_Toc32476"/>
      <w:r>
        <w:rPr>
          <w:rFonts w:hint="eastAsia" w:ascii="Times New Roman" w:hAnsi="Times New Roman" w:eastAsia="楷体"/>
          <w:b/>
          <w:color w:val="823C0B"/>
          <w:sz w:val="30"/>
          <w:szCs w:val="30"/>
        </w:rPr>
        <w:t>[指数]</w:t>
      </w:r>
      <w:bookmarkEnd w:id="39"/>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0" w:name="_Toc20573"/>
      <w:r>
        <w:rPr>
          <w:rFonts w:hint="eastAsia" w:ascii="Times New Roman" w:hAnsi="Times New Roman" w:eastAsia="楷体"/>
          <w:b/>
          <w:color w:val="000000" w:themeColor="text1"/>
          <w:sz w:val="24"/>
          <w:szCs w:val="24"/>
          <w14:textFill>
            <w14:solidFill>
              <w14:schemeClr w14:val="tx1"/>
            </w14:solidFill>
          </w14:textFill>
        </w:rPr>
        <w:t>集运指数（欧线）：昨日期价继续破顶，5月中提价预期剧烈</w:t>
      </w:r>
      <w:bookmarkEnd w:id="40"/>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4月22日盘后SCFIS欧线收于2134.85点，环比回落0.6%。4月19日公布SCFI数据的上海港出口至欧洲、地中海基本港市场运价（海运及海运附加费）为1971美元/TEU和3048美元/TEU，较上期分别下跌0%、1.3%。运价自3月中旬以来走势较为平稳，市场货量较为稳定，船舶平均舱位利用率保持在较高水平。</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近日已有MSC、马士基、达飞等多家航司宣布上调5月份欧线运价，提振市场情绪。未来关注点为5月份提价效果以及中东局势走向，近期交易风险较大，建议投资者交易保持观望。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1" w:name="_Toc12779"/>
      <w:bookmarkStart w:id="42" w:name="_Toc72481108"/>
      <w:bookmarkStart w:id="43" w:name="_Toc71212556"/>
      <w:bookmarkStart w:id="44" w:name="_Toc98426751"/>
      <w:bookmarkStart w:id="45" w:name="_Toc19667"/>
      <w:r>
        <w:rPr>
          <w:rFonts w:ascii="Times New Roman" w:hAnsi="Times New Roman" w:eastAsia="楷体"/>
          <w:b/>
          <w:color w:val="411D05"/>
          <w:sz w:val="30"/>
          <w:szCs w:val="30"/>
        </w:rPr>
        <w:t>免责声明</w:t>
      </w:r>
      <w:bookmarkEnd w:id="41"/>
      <w:bookmarkEnd w:id="42"/>
      <w:bookmarkEnd w:id="43"/>
      <w:bookmarkEnd w:id="44"/>
      <w:bookmarkEnd w:id="45"/>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2024年4月26日星期五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DB77106"/>
    <w:rsid w:val="0F662138"/>
    <w:rsid w:val="0F9B0CE9"/>
    <w:rsid w:val="0FF35275"/>
    <w:rsid w:val="100732C8"/>
    <w:rsid w:val="10DA6205"/>
    <w:rsid w:val="111441F0"/>
    <w:rsid w:val="113D3FD2"/>
    <w:rsid w:val="121F7D21"/>
    <w:rsid w:val="129B2E20"/>
    <w:rsid w:val="12AA5DF8"/>
    <w:rsid w:val="132A04C1"/>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3961B5"/>
    <w:rsid w:val="29A303B9"/>
    <w:rsid w:val="2B9C319C"/>
    <w:rsid w:val="2C1D776C"/>
    <w:rsid w:val="2C453820"/>
    <w:rsid w:val="2C527F9F"/>
    <w:rsid w:val="2C6C12B9"/>
    <w:rsid w:val="2CA93C52"/>
    <w:rsid w:val="2D912E3A"/>
    <w:rsid w:val="2DC02C2B"/>
    <w:rsid w:val="2DE440F7"/>
    <w:rsid w:val="2E6F25DB"/>
    <w:rsid w:val="2FA14A50"/>
    <w:rsid w:val="2FA70F17"/>
    <w:rsid w:val="30CB447B"/>
    <w:rsid w:val="32951C0D"/>
    <w:rsid w:val="33CE5AF4"/>
    <w:rsid w:val="340E7198"/>
    <w:rsid w:val="34A75784"/>
    <w:rsid w:val="3581551C"/>
    <w:rsid w:val="35D65FDD"/>
    <w:rsid w:val="36C14F46"/>
    <w:rsid w:val="373F75CC"/>
    <w:rsid w:val="38F320AA"/>
    <w:rsid w:val="39584559"/>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EE419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9D75468"/>
    <w:rsid w:val="49E169F0"/>
    <w:rsid w:val="4A4A74EF"/>
    <w:rsid w:val="4A6F6249"/>
    <w:rsid w:val="4AB74C38"/>
    <w:rsid w:val="4B14426D"/>
    <w:rsid w:val="4B6224E5"/>
    <w:rsid w:val="4B8C4A56"/>
    <w:rsid w:val="4BF97936"/>
    <w:rsid w:val="4C457E30"/>
    <w:rsid w:val="4D2A3925"/>
    <w:rsid w:val="4DB20386"/>
    <w:rsid w:val="4DF02D90"/>
    <w:rsid w:val="4E665CB5"/>
    <w:rsid w:val="4FBA2B77"/>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B64FC1"/>
    <w:rsid w:val="66C861F9"/>
    <w:rsid w:val="66D04BBC"/>
    <w:rsid w:val="67655BF9"/>
    <w:rsid w:val="67C6389B"/>
    <w:rsid w:val="685D4EEE"/>
    <w:rsid w:val="68AE1587"/>
    <w:rsid w:val="68D53E8D"/>
    <w:rsid w:val="699C76C5"/>
    <w:rsid w:val="6A194855"/>
    <w:rsid w:val="6B292599"/>
    <w:rsid w:val="6D9172E5"/>
    <w:rsid w:val="6E133456"/>
    <w:rsid w:val="6ECB7DD2"/>
    <w:rsid w:val="6F1E315D"/>
    <w:rsid w:val="6F79454F"/>
    <w:rsid w:val="6FE61065"/>
    <w:rsid w:val="70675779"/>
    <w:rsid w:val="712C7DE8"/>
    <w:rsid w:val="713E0334"/>
    <w:rsid w:val="716F5E64"/>
    <w:rsid w:val="72417AFE"/>
    <w:rsid w:val="729B5F03"/>
    <w:rsid w:val="72D92B78"/>
    <w:rsid w:val="72F62A89"/>
    <w:rsid w:val="731B289D"/>
    <w:rsid w:val="737357AF"/>
    <w:rsid w:val="74163BE4"/>
    <w:rsid w:val="74A928A6"/>
    <w:rsid w:val="75292EAC"/>
    <w:rsid w:val="755A5FEF"/>
    <w:rsid w:val="75775016"/>
    <w:rsid w:val="758E0106"/>
    <w:rsid w:val="7626762C"/>
    <w:rsid w:val="778F5135"/>
    <w:rsid w:val="77B53D6B"/>
    <w:rsid w:val="77D54B08"/>
    <w:rsid w:val="78431DDA"/>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8</Pages>
  <Words>6408</Words>
  <Characters>6911</Characters>
  <Lines>80</Lines>
  <Paragraphs>22</Paragraphs>
  <TotalTime>0</TotalTime>
  <ScaleCrop>false</ScaleCrop>
  <LinksUpToDate>false</LinksUpToDate>
  <CharactersWithSpaces>6951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2024-04-26T02:31:03Z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